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0"/>
        <w:gridCol w:w="52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Daniel poszedł i prosił króla, aby mu dał czas, a przedstawi wykład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Daniel udał się do króla i prosił go, by dał mu czas na wyjaśnienie snu.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 więc Daniel do króla i poprosił go, aby dał mu czas na oznajmienie królowi znaczenia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snu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Danijel wszedł, i prosił króla, aby mu dał czas na oznajmienie wykładu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wszedszy prosił króla, żeby mu dał czas na oznajmienie wykładu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udał się do króla, prosząc, by mu dał czas na oznajmienie znaczenia [snu].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Daniel poszedł i prosił króla, aby mu dał czas na wyłożenie królowi snu.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udał się więc do króla z prośbą, aby mu dał czas na wyłożenie snu.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Daniel poszedł do króla i wyjednał u niego czas potrzebny na wyjaśnienie snu.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poszedł i wyjednał u króla, aby dał mu czas na przygotowanie królowi wyjaśnienia.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Даниїл ввійшов і благав царя, щоб йому дано час, і він сповістить цареві його пояснення.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Daniel wszedł oraz prosił króla, by mu dał czas na oznajmienie królowi wyjaśnienia snu.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poszedł więc i poprosił króla, żeby mu dał czas na podanie królowi wyjaśnienia.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2024-05-15T04:22:18Z</dcterms:modified>
</cp:coreProperties>
</file>