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8"/>
        <w:gridCol w:w="1430"/>
        <w:gridCol w:w="6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Danielowi w nocnym widzeniu została objawiona tajemnica, za co Daniel wysławiał* Boga niebios.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błogosławił.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2024-05-15T08:40:16Z</dcterms:modified>
</cp:coreProperties>
</file>