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skryte, wie nawet o tym, co się dzieje w ciemności, przy Nim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objawia rzeczy głębokie i ukryte, 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rzeczy głębokie i skryte, zna, co jest w ciemnościach,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głębokości i skrytości i wie rzeczy w ciemności postanowione,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niezgłębione i ukryte, i zna to, co spowite mrokiem, a światłość mieszka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 wie, co jest w ciemnościach, u niego mieszka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ukryte, i zna to, co spowija ciemność, światłość zaś mieszka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tajemne i niepojęte, On wie, co ukryte w ciemności, w Nim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jest głębokie i co jest zakryte. Wie, co się znajduje w ciemności, a światło z Nim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глибоке і сховане, Він знає те, що в темряві, і з Ним 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skryte; wie, co jest w ciemnościach, u Niego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wyjawia sprawy głębokie i rzeczy ukryte, wie, co jest w ciemności; i u niego mieszka światłość.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2024-05-15T15:34:01Z</dcterms:modified>
</cp:coreProperties>
</file>