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ukryte;* wie, co jest w ciemnościach, przy Nim mieszka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&lt;x&gt;230 146:8&lt;/x&gt;;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2024-05-15T09:39:51Z</dcterms:modified>
</cp:coreProperties>
</file>