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Boże moich ojców, ja chwalę i uwielbiam, bo mi dałeś mądrość i moc, a teraz oznajmiłeś mi, o co Cię prosiliśmy – oznajmiłeś nam sprawę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2024-05-15T17:06:37Z</dcterms:modified>
</cp:coreProperties>
</file>