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do króla i oznajmił władcy: Wśród wygnańców judzkich znalazłem człowieka, który może królowi wyłożyć ten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Arioch z pośpiechem wprowadził Daniela do króla i tak mu powiedział: Znalazłem męża spośród uprowadzonych z Judy, który oznajmi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Aryjoch z kwapieniem wprowadził Danijela do króla i tak mu rzekł: Znalazłem męża z więźniów synów Judzkich, który ten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Arioch z kwapieniem wwiódł Daniela do króla i rzekł mu: Nalazłem człowieka z synów przeprowadzenia Judzkiego, który wykład królowi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zaprowadził szybko Daniela do króla i tak powiedział do niego: Znalazłem męża spośród uprowadzonych z Judy, który oznajmi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śpiesznie wprowadził Daniela do króla i tak rzekł do niego: Znalazłem męża wśród wygnańców judzkich, który wyłoży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niezwłocznie więc zaprowadził Daniela do króla i tak mu powiedział: Znalazłem człowieka spośród uprowadzonych z Judy, który wyjaśni sen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Ariok natychmiast zaprowadził Daniela do króla i tak powiedział: „Znalazłem człowieka spośród uprowadzonych z Judei, który wyjaśni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Arioch z pośpiechem wprowadził Daniela przed króla i tak mu powiedział: - Znalazłem męża wśród uprowadzonych z Judei, który da królowi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Аріох швидко ввів Даниїла перед царя і сказав йому: Я знайшов чоловіка з синів юдейського полону, який сповістить пояснення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pośpiesznie wprowadził Daniela do króla oraz mu tak powiedział: Oto znalazłem męża z więźniów synów judzkich, który królowi oznajmi to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Arioch spiesznie wprowadził Daniela przed króla i tak mu rzeki: ”Znalazłem krzepkiego męża spośród wygnańców judzkich, który potrafi oznajmić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2024-05-15T20:40:18Z</dcterms:modified>
</cp:coreProperties>
</file>