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zobaczyłeś: Oto jeden wielki posąg. Posąg ten był ogromny. Jasność* jego potężna. Stanął (on) przed tobą, a jego wygląd był przerażający.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spojrzałeś i oto, co zobaczyłeś: wielki posąg. Był on ogromny. Blask bił z niego potężny. Stanął on przed tobą, a jego wygląd wzbudził w tobie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posąg wielki; ten wielki posąg o nadzwyczajnym blasku stał przed tobą, a jego wygląd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widział, a oto obraz jeden wielki(obraz to był wielki, a blask jego znaczny)stał przeciwko tobie, który na wejrzeniu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widziałeś, a oto jakoby obraz jeden wielki; obraz on wielki i obraz wysoki stał przeciw tobie, a pojźrzenie jego było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przyglądałeś się: Oto posąg bardzo wielki, o nadzwyczajnym blasku, stał przed tobą, a widok jego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widzenie: Oto olbrzymi posąg stał przed tobą; wielki był ów posąg, potężny jego blask, a straszny jego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Patrzyłeś, królu, i zobaczyłeś olbrzymi posąg. Przed tobą posąg wielki, jego blask niezwykły, a wygląd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patrzyłeś i ujrzałeś jakiś posąg. Był on bardzo wielki i bił od niego nadzwyczajny blask. Stał on przed tobą, a jego widok budził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miałeś takie widzenie: Oto przed tobą stał jeden posąg. Posąg ów był bardzo wielki, jego blask był nadzwyczajny, wygląd zaś 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дивився, і ось один вид, великий той вид і його видіння величаве, воно стало перед твоїм лицем, і його видіння страшне.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się, królu, że ty widziałeś a oto stał naprzeciw ciebie jeden wielki obraz (obraz był wielki i znaczny jego blask), a na spojrzenie był 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”Ty, królu, patrzyłeś, a oto jakiś ogromny posąg. Ten posąg, wielki i o nadzwyczajnym blasku, stał przed tobą, a jego wygląd był przerażający.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blask, aram. </w:t>
      </w:r>
      <w:r>
        <w:rPr>
          <w:rtl/>
        </w:rPr>
        <w:t>זִיו</w:t>
      </w:r>
      <w:r>
        <w:rPr>
          <w:rtl w:val="0"/>
        </w:rPr>
        <w:t xml:space="preserve"> (ziw), splendor, piękno.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2024-05-15T14:43:30Z</dcterms:modified>
</cp:coreProperties>
</file>