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 i zobaczyłeś, aż tu odciął się kamień, lecz bez udziału rąk, i uderzył ten posąg w jego stopy z żelaza i gliny, i skruszył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2024-05-15T07:19:23Z</dcterms:modified>
</cp:coreProperties>
</file>