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3159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(teraz) podamy królowi jego wykład:*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teraz podamy królowi jego wykład: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sen. Jego znaczenie też wypowiemy przed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sen. Wykład też jego powiemy przed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sen: wykład też jego powiemy przed tobą,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jego znaczenie przedstawimy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teraz go wyłożymy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teraz przedstawimy królowi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sen, a teraz objaśnię królowi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sen, którego wyjaśnienie podamy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сон. І скажемо перед царем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Teraz powiem przed królem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 sen; opowiemy też przed obliczem króla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o:  Babilon  (606-539 r.  p.  Chr.), Medo-Persję (539-331 r. p. Chr.), Grecję (33163 r. p. Chr.) i Rzym (63 r. p. Chr.-476 r. po Chr.; cesarstwo zachodnie upadło w 476 r. po Chr., a wschodnie w 1453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2024-05-15T04:42:42Z</dcterms:modified>
</cp:coreProperties>
</file>