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Ciebie Bóg niebios obdarzył królestwem, mocą, siłą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bo tobie Bóg nieba dał królestwo, moc, potęgę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królem królów; bo tobie Bóg niebieski królestwo, moc, potęgę i sławę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królem królów, a Bóg niebieski królestwo i moc, i panowanie, i sławę dał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królu królów, któremu Bóg nieba oddał panowanie, siłę, moc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któremu Bóg niebios powierzył królowanie, moc, siłę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królu, królu nad królami, Bóg nieba obdarzył panowaniem i potęgą, mocą i 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Tobie dał Bóg niebios królestwo, potęgę, moc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цар царюючих, якому Бог неба дав сильне і міцне і славне царство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królu, królem królów! Tobie dał Bóg niebiański moc, potęgę i 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królu królów, któremu Bóg nieba dał królestwo, potęgę, siłę oraz dostojeństwo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2024-05-15T11:15:37Z</dcterms:modified>
</cp:coreProperties>
</file>