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tych królów Bóg niebios powoła królestwo,* które na wieki nie będzie zniszczone, a królestwo to nie przejdzie na inny lud. Rozbije** i usunie wszystkie te królestwa, lecz samo ostoi się na wieki,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4:31&lt;/x&gt;; &lt;x&gt;340 6:27&lt;/x&gt;; &lt;x&gt;400 4:7&lt;/x&gt;; &lt;x&gt;490 1:33&lt;/x&gt;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20:18&lt;/x&gt;; &lt;x&gt;560 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2024-05-15T09:35:43Z</dcterms:modified>
</cp:coreProperties>
</file>