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widziałeś, że od góry odciął się kamień bez udziału rąk, rozbił żelazo i miedź, glinę, srebro, złoto. Wielki Bóg dał poznać królowi, co będzie potem. Sen jest prawdziwy, a jego wykład pewny.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2024-05-15T11:33:20Z</dcterms:modified>
</cp:coreProperties>
</file>