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padł na swoją twarz i oddał cześć Danielowi. I powiedział, by rozlać dla niego ofiary (z płynów) i 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2024-05-15T14:35:18Z</dcterms:modified>
</cp:coreProperties>
</file>