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wyniósł* Daniela, dał mu wiele wielkich darów i powierzył mu władzę nad całą prowincją babilońską, i uczynił go naczelnym zwierzchnikiem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2024-05-15T13:07:09Z</dcterms:modified>
</cp:coreProperties>
</file>