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są (tu) mężczyźni judzcy, których postawiłeś nad pracą prowincji babilońskiej: Szadrak, Meszak i Abed-Nego; mężczyźni ci nie biorą na siebie twego rozkazu,* królu, nie czczą twoich bogów** i nie oddają pokłonu złotemu posągowi, który wzniosłeś.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są tu pewni Żydzi, którym powierzyłeś w zarząd prowincję babilońską: Szadrak, Meszak i Abed-Nego, którzy nie podporządkowują się, o królu, twojemu rozkazowi, nie czczą twoich bogów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składają pokłonu wzniesionemu przez ciebie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się jednak niektórzy Żydzi, których ustanowiłeś nad sprawami prowincji Babilonu: Szadrak, Meszak i Abed-Nego. Ci mężczyźni zlekceważyli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dekret, królu. Nie chwalą twoich bogów i nie oddają pokłonu złotemu posągowi,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się znaleźli niektórzy Żydowie, którycheś przełożył nad sprawami krainy Babilońskiej, Sadrach, Mesach i Abednego; ci mężowie lekce poważyli, o królu! dekret twój, bogów twoich nie chwalą, i obrazowi się złotemu, któryś wystawił, nie kłaniają.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tedy mężowie Żydowie, któreś postanowił nad sprawami krain Babilońskich, Sydrach, Misach i Abdenago, ci mężowie wzgardzili, królu, wyrokiem twoim: bogom twym nie służą i bałwanowi złotemu, któryś podniósł, nie kłaniają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tutaj jednak mężowie żydowscy, których uczyniłeś zwierzchnikami miasta babilońskiego: Szadrak, Meszak i Abed-Nego; mężowie ci nie liczą się z tobą, królu. Nie oddają czci twemu bogu ani nie oddają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mężowie judzcy, którym powierzyłeś zarząd prowincji babilońskiej: Szadrach, Meszach i Abed-Nego; ci mężowie nie zważają na twój rozkaz, o królu, nie czczą twojego boga i nie oddają pokłonu złotemu posągowi, który ty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tutaj jednak Judejczycy, którym powierzyłeś zarząd prowincji babilońskiej, Szadrak, Meszak i Abed-Nego, którzy nie liczą się z tobą, królu, nie służą twojemu bogu i nie oddają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Judejczycy: Szadrak, Meszak i Abednego, którym powierzyłeś zarządzanie prowincją Babilonu. Oni, królu, nie słuchają twoich poleceń. Nie padają na twarz przed złotym posągiem, który postawiłeś, i nie oddają mu pokłonu”.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oto] są mężowie żydowscy, których powołałeś do zarządzania prowincją Babilonu: Szadrak, Meszak i Abed Nego; ci mężowie nie usłuchali twojego dekretu, królu. Boga twojego nie uczcili i nie oddali głębokiego pokłonu złotej statui, którą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мужі юдеї, яких ти поставив над ділами країни Вавилону, Седрах, Місах, Авденаґо, ті мужі не послухалися, твого припису, царю, вони не служать твоїм богам і не покланяються золотій подобі, яку ти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są pewni Judejczycy, których ustanowiłeś nad sprawami babilońskiej krainy: Szadrak, Meszak i Abedne; ci mężowie za nic mają twój rozkaz, o królu, nie służą twoim bogom, oraz się nie kłaniają złotemu obrazowi,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Żydzi, których wyznaczyłeś do zarządzania prowincją babilońską: Szadrach, Meszach i Abed-Nego; ci krzepcy mężowie nie liczą się z tobą, królu, nie służą twoim bogom, a złotemu posągowi, który postawiłeś, nie oddają czci”.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biorą na siebie twego rozkazu : idiom: nie respektują twojego rozkazu, &lt;x&gt;340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aram. </w:t>
      </w:r>
      <w:r>
        <w:rPr>
          <w:rtl/>
        </w:rPr>
        <w:t>לֵאלָהְָך</w:t>
      </w:r>
      <w:r>
        <w:rPr>
          <w:rtl w:val="0"/>
        </w:rPr>
        <w:t xml:space="preserve"> (le’lahach),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2024-05-11T19:55:00Z</dcterms:modified>
</cp:coreProperties>
</file>