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19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Niech wam się pomnaża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Pokój niech wam się pomnaża!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 nas sprowadziłeś, i wszystko, co nam uczyniłeś, uczyniłeś według sprawiedliwego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plemion i języków, które mieszkają na całej ziemi: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Nebukadnessar do wszystkich narodów, pokoleń i języków, zamieszkujących całą ziemię: Pokój wasz niech będzie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 nas sprowadziłeś, i wszystko, co nam wyrządziłeś, uczyniłeś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[rzeczy], jakie na nas przywiodłeś, i wszystko to, coś nam uczynił, dokonałeś na podstawie rzetelnego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Ти на нас навів, і все, що Ти нам зробив, за праведнимм судом Ти зробив,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Aram. ׁ</w:t>
      </w:r>
      <w:r>
        <w:rPr>
          <w:rtl/>
        </w:rPr>
        <w:t>שְלָמְכֹון יִׂשְּגֵא</w:t>
      </w:r>
      <w:r>
        <w:rPr>
          <w:rtl w:val="0"/>
        </w:rPr>
        <w:t xml:space="preserve"> (szelamchon isge’): l. Pokoju i powodzenia, l. Pokoju w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2024-05-11T10:02:09Z</dcterms:modified>
</cp:coreProperties>
</file>