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Niech wam się pomnaża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Aram. ׁ</w:t>
      </w:r>
      <w:r>
        <w:rPr>
          <w:rtl/>
        </w:rPr>
        <w:t>שְלָמְכֹון יִׂשְּגֵא</w:t>
      </w:r>
      <w:r>
        <w:rPr>
          <w:rtl w:val="0"/>
        </w:rPr>
        <w:t xml:space="preserve"> (szelamchon isge’): l. Pokoju i powodzenia, l. Pokoju w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2024-05-11T11:21:36Z</dcterms:modified>
</cp:coreProperties>
</file>