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z mocą: Rozkazuje się wam, ludy, narody i języki: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2024-05-12T02:56:04Z</dcterms:modified>
</cp:coreProperties>
</file>