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8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Aniołowie Pańscy,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Jego aniołowie,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aniołowie Pańscy,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господні ангели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2024-05-11T10:11:49Z</dcterms:modified>
</cp:coreProperties>
</file>