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3019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przestworza niebios,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niebiosa,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небеса,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2024-05-11T06:49:54Z</dcterms:modified>
</cp:coreProperties>
</file>