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3026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 i noce,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dnie i noce,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noce i dnie,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ночі і дні,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2024-05-11T16:31:25Z</dcterms:modified>
</cp:coreProperties>
</file>