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46"/>
        <w:gridCol w:w="2780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rośliny ziemi, błogosławcie Pana, chwalcie i wywyższajcie Go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wszystkie rośliny na ziemi, sławcie Go i wywyższajcie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wszystkie rośliny ziemi, sławcie i wywyższajcie 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Благословіть, все що росте на землі, Господа. Оспівуйте і прославляйте Його на віки.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2024-05-11T06:19:46Z</dcterms:modified>
</cp:coreProperties>
</file>