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3046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źródła,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Źródła, błogosławcie Pana,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джерела,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2024-05-12T12:28:54Z</dcterms:modified>
</cp:coreProperties>
</file>