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3:78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4"/>
        <w:gridCol w:w="2988"/>
        <w:gridCol w:w="49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Morza i rzeki, błogosławcie Pana, chwalcie i wywyższajcie Go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 Pana, morza i rzeki, sławcie Go i wywyższajcie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 Pana, morza i rzeki, sławcie i wywyższajcie Go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Благословіть, моря і ріки, Господа. Оспівуйте і прославляйте Його на віки.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2024-05-11T06:19:23Z</dcterms:modified>
</cp:coreProperties>
</file>