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62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Wieloryby i stworzenia morskie,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stworzenia wodne, wielkie i małe,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potwory morskie i wszystko, co się rusza w wodach,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кити і все, що рухається в водах,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2024-05-11T07:19:57Z</dcterms:modified>
</cp:coreProperties>
</file>