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2937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ludzie,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synowie ludzi,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людські сини,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2024-05-11T14:53:02Z</dcterms:modified>
</cp:coreProperties>
</file>