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Oglądałem (dalej) w widzeniach w mojej głowie na moim łożu, a oto stróż, święty,* zstępował z 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tak, leżąc na łożu, wpatrywałem się dalej w obrazy zmieniające się w mych myślach, zobaczyłem strażnika o anielskim wyglądzie.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Zstępował on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widzenia w mojej głowie, jakie miałem na swoim łożu: Patrzyłem, a oto drzewo pośrodku ziemi, a jego wysokość była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widzenia, którem widział na łożu mojem: Widziałem, a oto drzewo w pośrodku ziemi, którego wysokość zbytnia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widzeniu głowy mojej na pościeli mojej, a oto Czujący i Święty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w moim łożu, na obrazy w moim umyśle, a oto Czuwający i Święty zstępował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jeszcze oglądałem w widzeniach na swoim łożu, Oto anioł święty zstępował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jeszcze widzenia leżąc na swoim łożu: Oto Czuwający i Święty zstępował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widzeniu, które miałem na moim łożu, zobaczyłem, jak strażnik, święty, schodził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widzeniach mojej głowy [leżąc] na mym łożu: Oto Czuwający i Święty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моїм ліжку я бачив, і ось дерево посеред землі, і його висота велика.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widzenia, które zobaczyłem na moim łożu: Widziałem – a oto drzewo na środku ziemi, a jego wysokość była duża.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ʼBędąc na swym łożu, oglądałem wizje, które miałem w swej głowie: Oto drzewo pośrodku ziemi, a wysokość jego ogromna.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święty, stróż, tj. stróż i święty, aram. </w:t>
      </w:r>
      <w:r>
        <w:rPr>
          <w:rtl/>
        </w:rPr>
        <w:t>וְקַּדִיׁש עִיר</w:t>
      </w:r>
      <w:r>
        <w:rPr>
          <w:rtl w:val="0"/>
        </w:rPr>
        <w:t xml:space="preserve"> (‘ir weqaddisz), hend.: święty strażnik.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2024-05-14T21:13:02Z</dcterms:modified>
</cp:coreProperties>
</file>