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z mocą i tak powiedział: Zetnijcie to drzewo i obetnijcie jego gałęzie, zerwijcie jego liść i rozrzućcie jego owoc, niech się rozbiegną spod niego zwierzęta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donośnie wołał: Zetnijcie to drzewo! Odrąbcie mu gałęzie! Zerwijcie jego liście i rozrzućcie owoc! Niech się rozbiegną spod niego zwierzęta, niech odleci ptactwo z gałęzi!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rosło i było potężne, a jego wysokość dosięgła nieba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było ono drzewo i mocne, a wysokość jego dosięgała nieba, a okazałe było aż do granic wszystkiej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mocno i tak mówił: Porąbcie drzewo a obetnicie gałęzie jego, otrzęście liście jego a rozproszcie owoce jego: niech ucieką bestyje, które pod nim są, i ptacy z gałęzia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głośno i tak mówił: Wyrąbcie drzewo i obetnijcie gałęzie, otrząśnijcie liście i odrzućcie owoce! Zwierzęta niech uciekają spod niego, a ptaki z jego gałęzi!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donośnym głosem i tak rzekł: Zetnijcie to drzewo i obetnijcie jego gałęzie, zerwijcie jego liść i rozrzućcie jego owoc: niech się rozbiegną spod niego zwierzęta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on potężnym głosem: Zrąbcie drzewo i odetnijcie jego gałęzie, strząśnijcie liście i rozsypcie jego owoce! Zwierzęta niech uciekają spod niego, a ptaki z jego gałęzi!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głośno i tak mówił: ‘Zwalcie drzewo i odłamcie jego gałęzie, usuńcie liście i zniszczcie jego owoce, niech zwierzęta uciekają spod niego i ptaki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 i tak rzekł: Zetnijcie drzewo i odetnijcie jego gałęzie. Otrząśnijcie jego liście i rozrzućcie jego owoc. Niech zwierzę ucieknie spod niego, a ptaki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Дерево стало великим і скріпло, і його висота досягла аж до неба і його тіло до кінців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to było drzewo i mocne; jego wysokość dosięgała niebios, a było widoczne aż na krańcach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wyrosło i stało się potężne, a wysokość jego dosięgła niebios i było je widać aż po kraniec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2024-05-14T19:18:26Z</dcterms:modified>
</cp:coreProperties>
</file>