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którego imię było Belteszasar, był przerażony przez jedną godzinę i jego myśli zaniepokoiły go. (A) król odezwał się i powiedział: Belteszasarze, sen i wykład niech cię nie trwożą! Belteszasar odezwał się i powiedział: Panie mój! Oby to był sen dla twoich nieprzyjaciół, a jego wykład dla twoich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twoich nieprzyjaciół, aram. ׂ</w:t>
      </w:r>
      <w:r>
        <w:rPr>
          <w:rtl/>
        </w:rPr>
        <w:t>שָנְאְָך</w:t>
      </w:r>
      <w:r>
        <w:rPr>
          <w:rtl w:val="0"/>
        </w:rPr>
        <w:t xml:space="preserve"> (san’ach); twoich wrogów, aram. </w:t>
      </w:r>
      <w:r>
        <w:rPr>
          <w:rtl/>
        </w:rPr>
        <w:t>עָרְָך</w:t>
      </w:r>
      <w:r>
        <w:rPr>
          <w:rtl w:val="0"/>
        </w:rPr>
        <w:t xml:space="preserve"> (‘arach).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2024-05-14T13:05:52Z</dcterms:modified>
</cp:coreProperties>
</file>