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widziałeś, a które wyrosło i stało się potężne, i sięgało niebios,* i było widoczne dla całej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2024-05-14T02:10:12Z</dcterms:modified>
</cp:coreProperties>
</file>