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królu,* który urosłeś i spotężniałeś, i twoja wielkość urosła i dosięgła niebios, a twoja władza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Modlitwa Nabonida 4QPrNab.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2024-05-14T06:45:42Z</dcterms:modified>
</cp:coreProperties>
</file>