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twoje mieszkanie będzie z polnymi zwierzętami, i jak bydło będą karmić cię trawą,* i rosa niebios będzie cię zraszać, i siedem okresów czasu przejdzie nad tobą, aż** poznasz, że Najwyższy ma władzę nad królestwem ludzkim i daje je, komu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zraszany będziesz rosą z nieba i trwać to będzie przez siedem pór, aż w końcu zrozumiesz,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ty, królu, który rosłeś i stałeś się potężny, twoja wielkość urosła i dosięgła nieba, a twoja władza —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tym, o królu! któryś się rozwielmożył i zmocnił, a wielkość twoja urosła, i podniosła się aż do nieba, a władza twoja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od ludzi, a z bydłem i z bestyjami, i z zwierzem będzie mieszkanie twoje i trawę jako wół jeść będziesz, a rosą niebieską kropion będziesz. Siedm też czasów odmienią się nad tobą, aż doznasz, że Nawyższy panuje nad królestwem ludzi,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będziesz przebywał wśród dzikich zwierząt. Tak jak wołom będą ci dawać trawę do jedzenia, a rosa z nieba będzie cię zwilżać. Siedem okresów upłynie nad tobą, aż uznasz, że Najwyższy panuje nad królestwem ludzkim i powierza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mieszkać będziesz ze zwierzętami polnymi i jak bydło trawą karmić cię będą; będzie cię zraszać rosa niebieska, siedem wieków przejdzie nad tobą, aż poznasz, że Najwyższy ma władzę nad królestwem ludzkim i że daje 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będziesz przebywał wśród polnych zwierząt. Jak wołom będą ci dawać trawę do jedzenia, a rosa z nieba będzie cię zwilżać, i tak będzie przez siedem lat, aż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z dziką zwierzyną będziesz przebywał. Będziesz się żywił trawą jak bydło i rosa z nieba będzie ci ochłodą. I przejdzie nad tobą siedem lat, aż poznasz,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 i ze zwierzem polnym będziesz mieszkał. Będą cię karmić trawą jak woły i rosą niebieską będą cię poić. Siedem czasów przejdzie nad tobą, aż poznasz,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ти, царю, бо ти став великим і сильним і твоя велич стала великою і досягла до неба і твоя влада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nim jesteś, o królu! Ponieważ wysoko wyrosłeś i się wzmocniłeś; twoja wielkość urosła oraz sięgnęła aż do niebios, a władza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 ponieważ wyrosłeś i stałeś się potężny, wspaniałość zaś twoja rozrosła się i sięgnęła niebios, a twe panowanie krańca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tego przypadku sugeruje boantropię, &lt;x&gt;340 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2024-05-14T16:50:58Z</dcterms:modified>
</cp:coreProperties>
</file>