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to było na ustach króla, gdy spadł na niego głos z nieba: Oznajmia ci się, królu Nebukadnesarze, że odbiera ci się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 słowa nie przebrzmiały w jego ustach, a już odezwał się głos z nieba: Oznajmia ci się, królu Nebukadnesarze, że właśnie tracisz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króla Nabuchodonozora;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mowa była w uściech królewskich, głos spadł z nieba: Tobie mówią, Nabuchodonozorze królu: królestwo twe odejdzie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król wypowiedział swoje słowo, padł głos z nieba: Otrzymujesz zapowiedź, królu Nabuchodonozorze! Panowanie cię odstąpiło;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słowo to było jeszcze na ustach króla, zagrzmiał głos z nieba: Oznajmia ci się, królu Nebukadnesarze, że władza królewska zostaje ci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słowa te były na ustach króla, zagrzmiał głos z nieba: Zgodnie z zapowiedzią, królu Nebukadnessarze, królestwo zostanie ci odjęte!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jeszcze mówił, doszedł do niego głos z nieba: „To słowo jest o tobie, królu Nabuchodonozorze: Królestwo zostało ci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[to] było w ustach króla, gdy spadł głos z niebios: - Do ciebie mówię, królu Nebukadnezarze. Królestwo odchodzi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досягло царя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wszystko przyszło na króla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spotkało króla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2024-05-14T14:41:30Z</dcterms:modified>
</cp:coreProperties>
</file>