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słowo to było na ustach króla, gdy spadł na niego głos z nieba: Oznajmia ci się, królu Nebukadnesarze, że odbiera ci się panowanie.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2024-05-14T12:02:44Z</dcterms:modified>
</cp:coreProperties>
</file>