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uważani są za nic, i według swojej woli postępuje z wojskiem niebios i z mieszkańcami ziemi. Nie ma, kto by powstrzymał Jego rękę i powiedział Mu: Co czynisz?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2024-05-14T23:19:31Z</dcterms:modified>
</cp:coreProperties>
</file>