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wróżbici, czarownicy, Chaldejczycy i przepowiadacze, a ja opowiedziałem sen wobec nich, ale z jego wykładem nie zapoznali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2024-05-14T14:10:08Z</dcterms:modified>
</cp:coreProperties>
</file>