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w myślach, leżąc na łożu: Ujrzałem drzewo. Stało w środku ziemi i było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magowie, astrologowie, Chaldejczycy i wróżbici; i opowiedziałem im sen, ale nie potrafili mi oznajmić jego 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mędrcy i praktykarze Chaldejscy, i wieszczkowie; i powiedziałem im sen, a wszakże wykładu jego nie mogli mi oznajmić;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głowy mojej na łożu moim: Widziałem, ano drzewo na śrzód ziemie, a wysokość jego zbytnia.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głowie, na moim łożu, widziałem takie obrazy: Patrzyłem, a oto - drzewo w środku ziemi, a jego wysokość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widziałem na moim łożu: Widziałem, a oto w środku ziemi było drzewo, a jego wysokość była duża.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widzenie, które miałem leżąc na swoim łożu: w samym środku ziemi wyrosło drzewo niezwykle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widzenie miałem na moim łożu: Pośrodku ziemi było bardzo wysokie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widzeniach mojej głowy [leżąc] na łożu zobaczyłem: Oto pośrodku ziemi drzewo. Jego wysokość była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заклиначі, чаклуни, ґазарини, халдеї, і я сказав сон перед ними, і його пояснення вони мені не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mędrcy, kasdejscy, wróżbici oraz rozstrzygający. I powiedziałem im o śnie, ale nie mogli mi oznajmić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wchodzili kapłani zajmujący się magią, zaklinacze, Chaldejczycy i astrolodzy, a ja mówiłem przy nich, jaki był sen, lecz oni nie oznajmiali mi jego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2024-05-13T22:09:47Z</dcterms:modified>
</cp:coreProperties>
</file>