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9"/>
        <w:gridCol w:w="6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widzenia w mojej głowie na moim łożu: Patrzyłem, a oto drzewo, w środku ziemi, o wielkiej wysokości.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2024-05-14T05:42:52Z</dcterms:modified>
</cp:coreProperties>
</file>