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jesteś zważony na wadze i znaleziony zbyt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— zostałeś zważony na wadze i okazało się, że jesteś zbyt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Tekel: Zważono cię na wadze i okazałeś się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Thekel, zważonyś na wadze, a znalezionyś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TEKEL: zważonyś na wadze i znalezionyś mniej mającym;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ʼTekelʼ - zważono cię na wadze i okazałeś się zbyt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jesteś zważony na wadze i znaleziony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zważono cię na wadze i okazałeś się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zważono cię na wadze i okazałeś się bez wartości;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jesteś zważony na wadze, jesteś znaleziony jako brakujący;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Текел: Поставлено на вагу і знайдено, що бракує.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Thekel – zostałeś zważony na wadze i znaleziony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”TEKEL – zważono cię na wadze i stwierdzono u ciebie brak.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2024-06-01T08:10:00Z</dcterms:modified>
</cp:coreProperties>
</file>