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polecił sprowadzić Daniela. I wrzucono go do lwiej jamy. Ale na rozstanie król powiedział do niego: Twój Bóg, któremu tak wiernie służysz,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przyniesiono kamień, i 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otworze jamy, a król opieczętował go swoim sygnetem i sygnetami swoich książąt, aby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Danielowi nie był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kamień jeden, i położono go na dziurze onego dołu, i zapieczętował go król sygnetem swoim, i sygnetami książąt swoich, aby nie był odmieniony dekret wydany przeciwko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 jeden i położono ji na dziurze dołu, który król zapieczętował sygnetem swym i sygnetem przednich panów swych, żeby czego nie uczyniono przeciw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wydał rozkaz, by sprowadzono Daniela i wrzucono do jaskini lwów. Król zwrócił się do Daniela i rzekł: Twój Bóg, któremu tak wytrwale służysz, uratuje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jamy; a król odezwał się i rzekł do Daniela: Twój Bóg, któremu nieustannie służysz, niech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sprowadzić Daniela i wrzucić go do jaskini lwów. Król jednak zwrócił się do Daniela tymi słowami: Twój Bóg, któremu nieustannie służysz, cię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przyprowadzić Daniela i wrzucić go do jaskini lwów. Król powiedział do Daniela: „Niech cię wyratuje twój Bóg, któremu już tak długo służysz!”.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kazał przyprowadzić Daniela i wrzucić do lwiej jamy. Król przemówił i rzekł do Daniela: - Twój Bóg, którego nieustannie czcisz, niech On cię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цар і привели Даниїла і вкинули його до ями левів. І цар сказав до Даниїла: Твій Бог, Якому ти постійно служиш, Він хай тебе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jeden kamień oraz położono go na otworze jaskini, a król zapieczętował go swym sygnetem oraz sygnetami swoich książąt, by nie był zmieniony rozkaz przeciwko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kamień, i położono go na otworze jamy, a król opieczętował go swoim sygnetem oraz sygnetem swych dygnitarzy, żeby w sprawie Daniela nie się nie zmieniło.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2024-05-28T18:59:04Z</dcterms:modified>
</cp:coreProperties>
</file>