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ministrowie i satrapowie (zgodnie) stłoczyli się u króla i tak odezwali się do niego: Królu Dariuszu,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i satrapowie po wspólnych uzgodnieniach przybyli zatem do króla z takim oto pomysłem: Królu Dariuszu,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królestwa, przełożeni i satrapowie, urzędnicy i dowódcy uzgodnili, aby ustanowić dekret królewski i zatwierdzić prawo, że ktokolwiek w ciągu trzydziestu dni poprosi o cokolwiek któregokolwiek boga lub człowieka prócz ciebie, królu, zostanie wrzucony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 wszyscy książęta królestwa, przełożeni i starostowie, urzędnicy i hetmani, aby postanowiony był dekret królewski, i stwierdzony wyrok, aby każdy, któryby do trzydziestu dni o cokolwiek prosił którego boga albo człowieka oprócz ciebie, królu! był wrzucony do dołu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Uradziły wszytkie książęta królestwa twego, urzędnicy i panowie, rada i sędziowie, aby wyszedł dekret i wyrok królewski: aby każdy, kto by prosił jakiej prośby od któregożkolwiek boga abo człowieka aż do trzydziestu dni, jedno ciebie, królu, był wrzucon do dołu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Zwierzchnicy, więc i satrapowie pośpieszyli gromadnie do króla i tak do niego powiedzieli: Królu Dariuszu, żyj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owi satrapowie i ministrowie wpadli do króla i tak odezwali się do niego: Żyj wiecznie, królu Dariuszu!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Zwierzchnicy więc i satrapowie pośpieszyli gromadnie do króla i tak do niego powiedzieli: O, królu Dariuszu, żyj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owi zwierzchnicy i satrapowie udali się spiesznie do króla i powiedzieli: „O, Dariuszu, królu, obyś żył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więc owi i satrapowie udali się spiesznie do króla i tak przemówili do niego: - Dariuszu,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володарі і сатрапи стали перед царем і сказали йому: Даріє царю, жий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królestwa, namiestnicy, satrapowie, urzędnicy i dowódcy uradzili, by został postanowiony królewski rozkaz i zatwierdzony wyrok, że każdy, kto do trzydziestu dni poprosi o cokolwiek któregoś boga, albo człowieka – oprócz ciebie, królu – został wrzucony do lwiej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wysocy urzędnicy królestwa, prefekci i satrapowie, wysocy urzędnicy królewscy i namiestnicy, uradzili wspólnie, aby wydano ustawę królewską i wprowadzono rozporządzenie, że każdy, kto by w ciągu trzydziestu dni zanosił prośbę do jakiegokolwiek boga lub człowieka oprócz ciebie, królu, ma zostać wrzucony do lwiej jamy.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2024-05-28T20:04:32Z</dcterms:modified>
</cp:coreProperties>
</file>