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 wszyscy ministrowie królestwa, namiestnicy, satrapowie, doradcy i zarządcy, aby wydać zarządzenie królewskie i zatwierdzić nakaz, że każdy, kto by w ciągu trzydziestu dni składał prośbę do jakiegokolwiek boga lub człowieka oprócz ciebie, królu, będzie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wspólnie, ministrowie królestwa, namiestnicy, satrapowie, doradcy i zarządcy, że warto by wydać zarządzenie królewskie i pisemny nakaz, stanowiące, że każdy, kto w ciągu trzydziestu dni zaniesie jakąkolwiek prośbę do jakiegokolwiek boga lub człowieka oprócz ciebie, królu, zostanie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teraz, królu, zatwierdź to prawo i podaj je na piśmie, aby było nieodwołalne według prawa Medów i Persów, które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królu! potwierdź ten wyrok, a podaj go na piśmie, żeby się nie odmienił według prawa Medskiego i Perskiego, które się nie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teraz, królu, potwierdź wyrok a napisz dekret, aby się nie odmieniło, co jest postanowiono od Medów i Persów, ani się godziło przestąpić 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państwowi, namiestnicy i satrapowie, doradcy i rządcy postanowili, żeby król wydał zarządzenie i ustanowił zakaz: Ktokolwiek w ciągu trzydziestu dni zanosiłby prośbę do jakiegoś boga lub człowieka poza tobą, królu, zostanie wrzucony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ministrowie królestwa, namiestnicy, satrapowie, zwierzchnicy i doradcy doradzają, aby król wydał zarządzenie i nadał mu moc obowiązującą: Kto w ciągu trzydziestu dni o cokolwiek będzie się modlił do jakiegokolwiek boga albo człowieka oprócz ciebie, królu, będzie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państwa, namiestnicy i satrapowie, doradcy i rządcy uradzili, aby król wydał zarządzenie i ustanowił, że ktokolwiek w ciągu trzydziestu dni zanosiłby modlitwy do jakiegoś boga lub człowieka poza tobą, królu, zostanie wrzucony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wszyscy, zwierzchnicy królestwa, prefekci i satrapowie, doradcy i gubernatorzy, jesteśmy zdania, że powinieneś wydać zarządzenie i ogłosić dekret, iż każdy, kto w przeciągu trzydziestu dni będzie się modlił do jakiegokolwiek innego boga albo człowieka poza tobą, królu, zostanie wrzucony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ministrowie królestwa, naczelnicy, satrapowie, radcy i namiestnicy uradzili, aby król wydał dekret i dał surowy zakaz, że ktokolwiek w przeciągu trzydziestu dni będzie się modlił do któregokolwiek boga lub człowieka, nie zaś do ciebie, królu, zostanie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вожді і сатрапи, іпати і топархи, що над твоїм царством, порадилися поставити царську постанову і скріпити декрет, щоб як лиш хтось попросить прохання в усякого бога і людини аж до тридцяти днів, хіба що в тебе, царю, він буде вкинений до ями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 królu, potwierdź ten rozkaz i podaj go na piśmie, by nie mógł być zmieniony, jako prawo Medów i Persów, które 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więc, królu, wydać tę ustawę i podpisać pismo, żeby już się nie zmieniło, według prawa Medów i Persów, które nie podlega unieważnieniu”.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2024-05-29T19:31:13Z</dcterms:modified>
</cp:coreProperties>
</file>