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mi:* Aż na wieczorów (i) poranków dwa tysiące trzysta** – i (miejsce) święte będzie uporządkowane.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brzmiała: Trwać to będzie dwa tysiące trzysta wieczorów i poranków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miejsce święte zostanie uporządkowane.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Aż do dwóch tysięcy trzystu wieczorów i poranków. Wtedy świątynia zostanie oczyszczona.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Aż do dwóch tysięcy i trzech set wieczorów i poranków; tedy przyjdą do odnowienia swego usługi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Aż do wieczora i do poranku, dni dwa tysiące trzy sta, a będzie oczyściona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Jeszcze przez dwa tysiące trzysta wieczorów i poranków, następnie świątynia odzyska swoje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 mu: Aż do dwóch tysięcy trzystu wieczorów i poranków, potem świątynia znowu wróci do swojego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mi odpowiedział: Dwa tysiące trzysta wieczorów i poranków, a potem świątynia odzyska swoje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„Aż do dwóch tysięcy trzystu wieczorów i poranków. Potem świątynia zostanie oczyszczona”.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- Aż [minie] dwa tysiące trzysta wieczorów [i] poranków. [Wówczas] sanktuarium zostanie przyprowadzone do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Аж до вечора і ранку днів дві тисячі триста, і святе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powiedział: Do dwóch tysięcy trzystu wieczorów i poranków; wtedy te święte okażą się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mnie: ”Aż do dwóch tysięcy trzystu wieczorów i poranków; a święte miejsce zostanie doprowadzone do właściwego stanu”.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mi, </w:t>
      </w:r>
      <w:r>
        <w:rPr>
          <w:rtl/>
        </w:rPr>
        <w:t>אֵלַי</w:t>
      </w:r>
      <w:r>
        <w:rPr>
          <w:rtl w:val="0"/>
        </w:rPr>
        <w:t xml:space="preserve"> : wg G: mu,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czasu samo w sobie dwuznaczne: (1) chodzi o 2300 dni; (2) chodzi o 1150 dni. Jeśli odnosić to do okresu prześladowań Antiocha, rozpoczętych zamordowaniem arcykapłana Oniasza w 170 r. p. Chr. i zbezczeszczeniem świątyni, a zakończonych jej oczyszczeniem 14 grudnia 164 r. p. Chr., kiedy dokonał tego Juda Machabeusz (1Mch 4:52), to trwały one ok. 2300 dni. Wydarzenia te upamiętnia żydowska Chanuka.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2024-05-16T18:11:06Z</dcterms:modified>
</cp:coreProperties>
</file>