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ja dam ci poznać, co będzie przy końcu (czasu) gniewu, gdyż koniec (przypadnie) na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BA dodaje: widzenie, ἡ ὅρασις, </w:t>
      </w:r>
      <w:r>
        <w:rPr>
          <w:rtl/>
        </w:rPr>
        <w:t>הֶחָזֹון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2024-05-16T17:22:59Z</dcterms:modified>
</cp:coreProperties>
</file>