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niemowlę Izrael, i Ja pokochałem jego i z Egiptu wezwałem ― dzieci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był chłopcem, pokochałem go – i wezwałem mojego syna z Egiptu.*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dzieci G, διότι νήπιος Ισραηλ καὶ ἐγὼ ἠγάπησα αὐτὸν καὶ ἐξ Αἰγύπτου μετεκάλεσα τὰ τέκνα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&lt;x&gt;100 7:14&lt;/x&gt;; &lt;x&gt;230 89:26-27&lt;/x&gt;; &lt;x&gt;470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2024-05-12T03:14:32Z</dcterms:modified>
</cp:coreProperties>
</file>