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40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Izraelu, do JAHWE, swego Boga, gdyż upadłeś przez własną winę!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2024-05-15T08:45:02Z</dcterms:modified>
</cp:coreProperties>
</file>