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to zrozumie, kto rozumny, niech to pojmie, bo proste są drogi JAHWE. Sprawiedliwi idą nimi, a grzesznicy się na nich 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 mądry, aby to pojął, tak rozumny, aby to poznał? Bo drogi JAHWE są proste, chodzą po nich sprawiedliwi, a upadają na nich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rozważy te słowa, a roztropny to uzna, bo drogi Jahwe są proste; chodzą nimi sprawiedliwi, a bezbożni na nich upadają.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мудрий і це зрозуміє? Чи розумний і це пізнає? Томущо господні дороги прямі, і ними підуть праведні, а беззаконні стануть немічними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– ten to zrozumie; kto roztropny – ten pozna, że drogi WIEKUISTEGO są proste. Kroczą nimi sprawiedliwi, zaś odstępcy na nich upadną.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2024-05-15T09:02:26Z</dcterms:modified>
</cp:coreProperties>
</file>