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9"/>
        <w:gridCol w:w="1576"/>
        <w:gridCol w:w="6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wkrótce* obnażę jej lubieżność na oczach jej kochanków, i nikt nie wyrwie jej z mojej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wkrótce, </w:t>
      </w:r>
      <w:r>
        <w:rPr>
          <w:rtl/>
        </w:rPr>
        <w:t>וְעַּתָה</w:t>
      </w:r>
      <w:r>
        <w:rPr>
          <w:rtl w:val="0"/>
        </w:rPr>
        <w:t xml:space="preserve"> (we‘atta h), l. A teraz. U Ozeasza zapowiada bliskość sądu: &lt;x&gt;350 2:12&lt;/x&gt;;&lt;x&gt;350 4:16&lt;/x&gt;;&lt;x&gt;350 5:7&lt;/x&gt;;&lt;x&gt;350 8:8&lt;/x&gt;, 13;&lt;x&gt;350 10:2&lt;/x&gt;.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2024-05-21T02:45:05Z</dcterms:modified>
</cp:coreProperties>
</file>