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— że zawołasz do Mnie: Mój Mężu! Nie powiesz już: Mój Baalu!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zawrę dla ciebie przymierze z polnymi zwierzętami, z ptactwem nieba i z tym, co pełza po ziemi. Pokruszę łuk i miecz, wojnę z 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usunę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dla ciebie przymierze dnia onego z zwierzem polnym, i z ptastwem niebieskiem i z płazem ziemskim, a łuk i miecz pokruszę, i wojnę z ziemi zniosę, i sprawię, że bezpiecznie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z nimi przymierze dnia onego, ze źwierzem polnym i z ptastwem powietrznym, i z płazem ziemskim, a łuk i miecz i wojnę wygładzę z ziemie i dam im spać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z nimi przymierze, z dzikim zwierzęciem i ptactwem podniebnym, i z tym, co pełza po ziemi. Łuk, miecz i wojnę usunę z kraju, sprawię, że będą odpoczywać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powie do mnie: Mężu mój! I nigdy już nie powie do mnie: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powiesz do Mnie: Mój Mężu. Już nie powiesz do Mnie: Mój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nazwie Mnie: «Mój-Mąż» i już nie będzie Mnie nazywać: «Mój-Baal».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zwać mnie będzie: ”Mój małżonek”, a nie będzie mnie już zwała: ”Mój Baal”.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вона назве Мене: Мій чоловік, і більше не назве Мене Ваали,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 – będziesz Mnie nazywała: Mój mężu; bo nie nazwiesz Mnie więcej: Mój panie,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zawrę dla nich przymierze w związku z dzikim zwierzęciem polnym i z latającym stworzeniem niebios, i z ziemskim stworzeniem pełzającym, a łuk i miecz, i wojnę usunę z kraju, i sprawię, że będą leżeć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2024-05-17T16:24:23Z</dcterms:modified>
</cp:coreProperties>
</file>