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usunę z jej ust imiona baalów, nikt nie wspomni już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wieki; poślubię cię sobie w sprawiedliwości, w sądzie, w miłosierdziu i 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wieki: poślubię cię, mówię, sobie w sprawiedliwości i w sądzie i w miłosierdziu i w litościach;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a poślubię cię sobie w sprawiedliwości i w sądzie i w miłosierdziu a w litościach.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na wieki, poślubię przez sprawiedliwość i prawo, przez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z jej ust imiona Baalów, tak że ich imion nie będzie się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usunę z jej ust imiona baalów i nie będzie już wspominać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jej ust znikną imiona Baali i już nie będą więcej ich imion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Wyjmę z jej ust imiona Baalów, by ich imiona nie były już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імена Ваалів з її уст, і їхні імена більше не згадаються.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imiona Baalów z jej ust i nie będą więcej wspomniani swoim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na czas niezmierzony, i zaręczę się z tobą w prawości i sprawiedliwości, i lojalnej życzliwości, i zmiłowaniach.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2024-05-21T04:54:50Z</dcterms:modified>
</cp:coreProperties>
</file>